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г.п.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Гаджиева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Далгата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Галжиев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3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Гаджиев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</w:t>
      </w:r>
      <w:r>
        <w:rPr>
          <w:rFonts w:ascii="Times New Roman" w:eastAsia="Times New Roman" w:hAnsi="Times New Roman" w:cs="Times New Roman"/>
          <w:sz w:val="28"/>
          <w:szCs w:val="28"/>
        </w:rPr>
        <w:t>СМС-извещения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Гаджиев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Гаджиева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sz w:val="28"/>
          <w:szCs w:val="28"/>
        </w:rPr>
        <w:t>овнсть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Вабищевич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Style w:val="cat-UserDefinedgrp-33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2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20.12.2023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Гаджиева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Гаджиева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Далгата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Гаджиевича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Style w:val="cat-UserDefinedgrp-34rplc-4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47357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4rplc-41">
    <w:name w:val="cat-UserDefined grp-34 rplc-4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DA5C-20EE-4103-93B8-0198DFA1EC1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